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grzech. Wszystko to przygotujecie oprócz ofiary przebłagalnej za grzech, a także oprócz stałej ofiary całopalnej wraz z towarzyszącą jej ofiarą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 oprócz ofiary za grzech na przebłaganie i oprócz nieustannego całopalenia i jego ofiary pokarmowej oraz 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 kóz jednego na ofiarę za grzech, oprócz ofiary za grzech na oczyszczenie, i oprócz całopalenia ustawicznego, i ofiary śniednej jego, i mokrych ofiar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tego, co jest obyczaj ofiarować za występek na oczyścienie i całopalenie wieczne, z obiatą i mokremi ofiarami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ofiary przebłagalnej z powodu [Dnia] Przebłagania i ustawicznej ofiary całopalnej oraz przynależnej do niej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 oprócz ofiary przebłagalnej za grzech i oprócz stałej ofiary całopalnej wraz z ich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 – poza ofiarą przebłagalną za grzech składaną w Dniu Przebłagania oraz nieustanną ofiarą całopalną wraz z przypisanymi im ofiarami pokarmowymi i ofiarami płynnymi.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ofiary przebłagalnej z racji Dnia Przebłagania i nieustannego całopalenia wraz z dołączaną do niego ofiarą pokarmową i płynną ofiarujecie także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[Także] jednego kozła jako ofiarę przbłagania, niezależnie od ofiary przebłagalnej pojednania i nieustannego całopalenia razem z należącą do niego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Złożycie to oprócz oddania przebłagalnego za grzech i nieustannego oddania wstępującego [olat hatamid], [towarzyszącego mu] oddania hołdowniczego [mincha] i [wina]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zagrzeszną, oprócz zagrzesznej ofiary oczyszczającej oraz ustawicznego całopalenia, wraz z jego ofiarą z pokarmów oraz ich 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jako dar ofiarny za grzech, oprócz przebłagalnego daru ofiarnego za grzech i ustawicznego całopalenia oraz ich ofiary zbożowej, wraz z towarzyszącymi im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2024-04-27T16:51:47Z</dcterms:modified>
</cp:coreProperties>
</file>