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tego* siódmego miesiąca będziecie mieli święte zgromadzenie. Nie będziecie wykonywali żadnej ciężkiej pracy – przez siedem dni będziecie obchodzić święto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2024-04-27T16:21:04Z</dcterms:modified>
</cp:coreProperties>
</file>