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baranka z tych czternastu baranków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z czternastu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tych czternastu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część do każdego baranka z onych czternaście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części każdemu barankowi, których pospołu jest baranków czternaście,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 z czternastu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efy na każde jagnię z tych czternastu jagniąt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jednej dziesiątej na każde z czternaściorga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 z czternastu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części na każdego z owych czternastu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dziesiątą część na każdego barana, [i tak] na czternaście młodych baranów,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для чотирнадцять ягнят.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 z owych czternastu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miary na każdego baranka z tych czternastu baranków;ʼ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2024-04-28T03:39:33Z</dcterms:modified>
</cp:coreProperties>
</file>