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baranka z tych czternastu baranków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2024-04-28T00:45:08Z</dcterms:modified>
</cp:coreProperties>
</file>