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jednego kozła z kóz na ofiarę za grzech, oprócz stałej ofiary całopalnej wraz z jej ofiarą* z pokarmów i jej ofiarą z płynów.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także jednego kozła na ofiarę za grzech. To wszystko ofiarujecie oprócz stałej ofiary całopalnej wraz z należną przy tym ofiarą z pokarmów i ofiarą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jednego kozła z kóz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ofiarę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grzech oprócz nieustannego całopalenia, jego ofiary pokarmowej i jego ofiary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kozła jednego z kóz na ofiarę za grzech, oprócz całopalenia ustawicznego, ofiary śniednej jego, i ofiary mokrej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kozła za grzech, oprócz całopalenia wiecznego i obiaty, i mokrej ofiary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kozła jako ofiarę przebłagalną, oprócz ustawicznej ofiary całopalnej, przynależnej ofiary pokarmowej i ofiary płynnej.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jednego kozła na ofiarę za grzech oprócz stałej ofiary całopalnej wraz z jej ofiarą z pokarmów i z 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kozła na ofiarę przebłagalną za grzech, poza nieustanną ofiarą całopalną z przypisanymi jej ofiarami pokarmową i płynną.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nieustannego całopalenia i dołączanej do niego ofiary pokarmowej i płynnej ofiarujecie również kozła jako ofiarę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jednego kozła na przebłaganie, niezależnie od nieustannego całopalenia i jego ofiary z pokarmów i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młodego kozła jako oddanie za grzech [chatat], żeby był przebłaganiem za wasze [nieumyślne rytualne skażenie Świętego Miejsca], przybliżycie w oddaniu oprócz nieustannego oddania wstępującego [olat hatamid], jego [towarzyszącego] oddania hołdowniczego [mincha] i [wina] jego daru wylania.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одного козла з кіз за гріх, опріч повсякчасних цілопалень, їхні жертви і їхні напитки.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jednego kozła na ofiarę zagrzeszną oprócz ustawicznego całopalenia, jego ofiary z pokarmów i do tego zalewki.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jedno koźlę z kóz jako dar ofiarny za grzech, oprócz ustawicznego całopalenia, jego ofiary zbożowej i ofiary płynnej.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lm w obu przypadkach.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2024-04-27T23:26:53Z</dcterms:modified>
</cp:coreProperties>
</file>