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ofiarą* z pokarmów i jej ofiarą z płynów.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2024-04-28T17:36:17Z</dcterms:modified>
</cp:coreProperties>
</file>