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złożycie w ofierze dziesięć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ofiarować będziecie cielców dziesięć,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ofiarujecie cielców dziesięć,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ofiarujecie dziesięć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ofiarujecie dziesięć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- dziesięć cielców.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dziesięć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четвертий день десять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dnia: Dziesięć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czwartym dniu dziesięć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2024-04-27T23:22:51Z</dcterms:modified>
</cp:coreProperties>
</file>