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(złożycie w ofierze) osiem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złożycie w ofierze osiem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szóstego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szóstego ofiarować będziecie cielców osiem, baranów dwa, baranków rocznych czternaście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szóstego ofiarujecie cielców ośm,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dnia: osiem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ofiarujecie osiem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dnia: Osiem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ofiarujecie osiem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- osiem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Szóstego dnia osiem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шостий день вісім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dnia: Osiem cielców, dwa barany oraz czternaście rocznych, zdrowych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szóstym dniu osiem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2024-04-27T18:53:07Z</dcterms:modified>
</cp:coreProperties>
</file>