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oliwą: trzy dziesiąte (efy) na cielca, dwie dziesiąte na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2024-04-28T12:42:14Z</dcterms:modified>
</cp:coreProperties>
</file>