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ofiarę z pokarmów i ich ofiary z płynów – do cielców, do baranów i do baranków – w ilości zgodnej z przepisem,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2024-04-28T09:16:19Z</dcterms:modified>
</cp:coreProperties>
</file>