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(złożycie w ofierze) siedem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2024-04-28T12:19:39Z</dcterms:modified>
</cp:coreProperties>
</file>