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będziecie mieli (uroczyste) zebranie (kończące).*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zebranie, </w:t>
      </w:r>
      <w:r>
        <w:rPr>
          <w:rtl/>
        </w:rPr>
        <w:t>עֲצֶרֶת</w:t>
      </w:r>
      <w:r>
        <w:rPr>
          <w:rtl w:val="0"/>
        </w:rPr>
        <w:t xml:space="preserve"> (‘atseret), zob. &lt;x&gt;30 23:36&lt;/x&gt;; &lt;x&gt;50 16:8&lt;/x&gt;; &lt;x&gt;160 8:18&lt;/x&gt;; &lt;x&gt;290 1:13&lt;/x&gt;; &lt;x&gt;370 5:21&lt;/x&gt;; określenie to może odnosić się też do dnia postu, zob. &lt;x&gt;360 1:14&lt;/x&gt;;&lt;x&gt;360 2:15&lt;/x&gt;, lub do zebrania uroczystego, zob. &lt;x&gt;110 8:66&lt;/x&gt;; &lt;x&gt;140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2024-04-28T09:53:31Z</dcterms:modified>
</cp:coreProperties>
</file>