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7"/>
        <w:gridCol w:w="6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ofiarę z pokarmów i ich ofiary z płynów – do cielca, do barana i do baranków – w ilości zgodnej z przepisem,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2024-04-28T12:53:53Z</dcterms:modified>
</cp:coreProperties>
</file>