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dziesiątym (dniu) tego siódmego miesiąca będziecie mieli święte zgromadzenie i ukorzycie swoje dusze.* ** Nie będziecie wykonywali żadnej***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ukorzycie się wewnętrznie, wejrzycie w siebie, poddacie szczerej ocenie własne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16:29-34&lt;/x&gt;; &lt;x&gt;30 23:27&lt;/x&gt;; &lt;x&gt;230 35:13&lt;/x&gt;; &lt;x&gt;290 58:3-5&lt;/x&gt;; &lt;x&gt;650 9:7-12&lt;/x&gt;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ciężkiej.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2024-04-27T14:22:48Z</dcterms:modified>
</cp:coreProperties>
</file>