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ich ofiarę z pokarmów (złożycie) najlepszą (pszenną) mąkę rozczynioną oliwą: trzy dziesiąte (efy) na cielca, dwie dziesiąte efy na jednego barana,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2024-04-27T13:25:07Z</dcterms:modified>
</cp:coreProperties>
</file>