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jeśli złoży ślub wobec JAHWE i podejmie zobowiązanie, (pozostając) w domu swego ojca, w swojej młodości,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— młoda i przez to pozostająca pod opieką ojca — złoży JAHWE ślub lub podejmie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usłyszy ślub i zobowiązanie, którym związała swoją duszę, a jej ojciec będzie milczał o tym, wtedy wszystkie jej śluby będą ważne i każde zobowiązanie, którym związała swą duszę, będzie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niewiasta poślubiła ślub Panu, i obowiązałaby się obowiązkiem w domu ojca swego w młodości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Białagłowa, jeśliby co ślubiła a przysięgą się obowiązała, która jest w domu ojca swego i w leciech jeszcze dziewczęcych, jeśli się dowie ociec o ślubie, który obiecała, i o przysiędze, którą obowiązała duszę swą, a będzie milczał, ślubu winna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wie o jej ślubie czy zobowiązaniu, które uczyniła, i nie sprzeciwia się, wówczas ślub, jakikolwiek by był, i zobowiązanie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kobieta złoży ślub Panu i zobowiąże się do wstrzemięźliwości jeszcze w domu swego ojca w swojej młodości,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kobieta złoży ślub JAHWE lub podejmie jakieś zobowiązanie za młodu, mieszkając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złoży ślub JAHWE lub podejmie jakieś zobowiązanie, gdy jest jeszcze niezamężna i żyje w domu rodzinnym,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złoży Jahwe ślub lub w ojcowskim domu zwiąże się jakimś zobowiązaniem w okresie młodości,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kobieta, w dniach swej młodości [pozostająca pod nadzorem] w domu swego ojca, złożyła przysięgę Bogu albo zakazała sobie [czegoś, na co Tora zezwala, to]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жінка висловить молитву Господеві, чи звяжеться зобовязанням в домі свого батька в своїй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niewiasta, jeśli ślubowała ślub WIEKUISTEMU, albo w swojej młodości związała się obowiązkiem w domu swojego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słyszy jej ślub albo jej ślub wstrzemięźliwości, którym związała swą duszę, i jej ojciec milczy wobec niej, to wszystkie jej śluby pozostaną w mocy i każdy ślub wstrzemięźliwości, którym związała swą duszę, pozostanie w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2024-05-04T00:50:56Z</dcterms:modified>
</cp:coreProperties>
</file>