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Mojżesz: Czyżbyście zostawili* przy życiu wszystkie kobiety?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Czyżbyście zostawili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życiu kobiety? — zapytał.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Mojżesz: Czy zostawiliście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Mojżesz: Przeczżeście żywo zachowali wszystkie 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Czemuście niewiasty zachowali?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Jakże mogliście zostawić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Mojżesz: Jakże to! Zostawiliście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Jak mogliście pozostawić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„Jakże to mogliście zostawić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- Zostawiliście przy życiu wszystkie kobiety!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 do nich: Kobietom pozwoliliście przeżyć?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Мойсей: Навіщо оставили ви живими кожну жінку?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do nich powiedział: Zostawiliście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nich: ”Czy zachowaliście przy życiu każdą kobietę?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Dlaczego zostawiliście,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2024-05-05T03:52:55Z</dcterms:modified>
</cp:coreProperties>
</file>