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zastępu łupili każdy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wojowników z zastępu, to każdy zdobywał łup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bowiem zatrzymali łup, każdy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żołnierze, co łupem dostali, sobie otrzymali.)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co na wojnie uchwycił, jego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ze zwykłych wojowników posiadał jeszcze swój własny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Zwykli żołnierze łupili każdy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wojowników posiadał także swój własny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wojowników posiadał jeszcze swoją własną zdobycz, którą zatrzymał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[jednak] zatrzymali łup [w złocie]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walki [zabrali to], co zdobyli,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вояки взяли кожний собі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szeregowi grabili każdy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wzięli łup, każdy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2024-05-05T07:15:40Z</dcterms:modified>
</cp:coreProperties>
</file>