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znad Morza Czerwonego i rozbili obóz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od morza czerwonego, położyli się obozem na puszczy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 się obozem na puszczy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Morza Czerwonego wyruszyli i rozbili obóz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znad Morza Czerwonego i rozłożyli się obozem na pustyni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Morza Sitowia wyruszyli i rozbili obóz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znad Morza Czerwonego i rozbili obóz na pustyni Sin.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znad morza Suf rozbili obóz na pustyni Sin.\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znad Morza Trzcinowego i obozowali na pustyni Sin.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 Червоного моря і отаборилися в пустині Сін.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wyruszyli od morza Sitowia i stanęli obozem na puszczy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znad Morza Czerwonego i stanęli obozem na pustkowiu Sin.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2024-04-30T04:38:30Z</dcterms:modified>
</cp:coreProperties>
</file>