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4"/>
        <w:gridCol w:w="1571"/>
        <w:gridCol w:w="62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Alusz i rozłożyli się obozem w Refidim, a tam lud nie miał wody do picia.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2024-04-30T05:09:28Z</dcterms:modified>
</cp:coreProperties>
</file>