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, czyli: groby pożądania, zob. &lt;x&gt;40 11:34-35&lt;/x&gt;.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2024-04-30T01:56:15Z</dcterms:modified>
</cp:coreProperties>
</file>