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Rimmon-Peres i rozłożyli się obozem w Libna.*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Lebona.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2024-04-30T04:26:28Z</dcterms:modified>
</cp:coreProperties>
</file>