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4"/>
        <w:gridCol w:w="3379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Lebna, położyli się obozem w Ressa.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Lebna położyli się obozem w Resie.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Libna, i stanęli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Liwna i obozowali w Risa.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Левони і отаборилися в Дессі.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stanęli obozem w Ryssa.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Libny i rozłożyli się obozem w Rissie.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2024-04-30T08:03:47Z</dcterms:modified>
</cp:coreProperties>
</file>