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3"/>
        <w:gridCol w:w="3287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Ressa, położyli się obozem w Kieelata.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Resa przyszli do Ceelata.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Rissa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Rissa, i rozbili obóz w Kehelata.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Risa i obozowali w Kehelata.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Десси і отаборилися в Макелаті.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Ryssa i stanęli obozem w Kehelatha.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Rissy i rozłożyli się obozem w Kehelat.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2024-04-30T02:28:45Z</dcterms:modified>
</cp:coreProperties>
</file>