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Kieelata,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Kehelata,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Kehelata i obozowali pod górą Szafer.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Макелату і отаборилися в Сафарі.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Kehelatha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 i rozłożyli się obozem na górze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2024-04-30T03:54:35Z</dcterms:modified>
</cp:coreProperties>
</file>