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0"/>
        <w:gridCol w:w="3215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Makhelot i rozłożyli się obozem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Makhelot i rozłożyli się obozem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Makhelot i rozbili obóz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Makelot, położyli się obozem w Tahat.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Macelot przyszli do Taat.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Makelot i rozbili obóz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Makkelot i rozłożyli się obozem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Makelot i rozbili obóz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Makelot i rozbili obóz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Makhelot, i rozbili obóz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Makelot i obozowali w Tachat.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Макилоту і отаборилися в Катааті.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Makheloth i stanęli obozem w Tachath.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Makhelot i rozłożyli się obozem w Tachat.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2024-04-30T05:36:12Z</dcterms:modified>
</cp:coreProperties>
</file>