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4"/>
        <w:gridCol w:w="2080"/>
        <w:gridCol w:w="5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Tachat i rozłożyli się obozem w Terach.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2024-04-30T03:39:06Z</dcterms:modified>
</cp:coreProperties>
</file>