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Benejaakan, położyli się obozem w Horgidgad.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wyjachawszy z Benejaakan przyszli do góry Gadgad.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Chor-ha-Gidgad.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Bne-Jaakan, i rozbili obóz w Chorha-Gidgad.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Bnei Jaakan i obozowali w Chor Hagidgad.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Ванаякана і отаборилися в горі Ґадґад.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Bne–Jaakan i stanęli obozem w Chor–Hagidgad.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Bene-Jaakan i rozłożyli się obozem w Chor-Haggidgad.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2024-04-30T03:25:24Z</dcterms:modified>
</cp:coreProperties>
</file>