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Bene-Jaakan i rozłożyli się obozem w Chor-Hagidgad.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2024-04-30T04:15:51Z</dcterms:modified>
</cp:coreProperties>
</file>