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6"/>
        <w:gridCol w:w="1962"/>
        <w:gridCol w:w="55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Abrona i rozłożyli się obozem w Esjon-Geber.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2024-04-30T03:16:13Z</dcterms:modified>
</cp:coreProperties>
</file>