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rozłożyli się obozem pod górą Hor, na skraju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rozłożyli się obozem pod górą Hor, na skraju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Kadesz i rozbili obóz na górze Hor, na granicy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Kades, położyli się obozem na górze Hor, na granicach 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Kades położyli się obozem na górze Hor, na ostatnich granicach ziemie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Kadesz i rozbili obóz na górze Hor, na granicy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rozłożyli się obozem pod górą Hor, na skraju 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Kadesz i rozbili obóz na górze Hor, na granicy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Kadesz i rozbili obóz na górze Hor, na granicy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Kadesz, i stanęli obozem przy górze Hor, na granicy kraju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Kadesz i obozowali pod Hor Hahar, na skraju ziemi Edomu.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Кадиса і отаборилися в горі Ор поблизу землі 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stanęli obozem u góry Hor, na kresach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Kadesz i rozłożyli się obozem na górze Hor, na granicy 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2024-04-30T07:05:31Z</dcterms:modified>
</cp:coreProperties>
</file>