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8"/>
        <w:gridCol w:w="1939"/>
        <w:gridCol w:w="55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spod góry Hor i rozłożyli się obozem w Salmona.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2024-04-30T01:27:52Z</dcterms:modified>
</cp:coreProperties>
</file>