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2"/>
        <w:gridCol w:w="2029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Salmona i rozłożyli się obozem w Punon.*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Pinon.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2024-04-30T02:19:04Z</dcterms:modified>
</cp:coreProperties>
</file>