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Funon, położyli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Funon obozem stanęli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Punon, i stanęli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Punon i obozowali w Owot.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Фіно і отаборилися в Овоті.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Funon i stanęli obozem w Oboth.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2024-04-30T07:26:53Z</dcterms:modified>
</cp:coreProperties>
</file>