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0"/>
        <w:gridCol w:w="2948"/>
        <w:gridCol w:w="4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Dibon-Gad i rozłożyli się obozem w Almon-Diblataim.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Dibon-Gad i rozłożyli się obozem w Almon-Diblataim.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Dibon-Gad i rozbili obóz w Almon-Diblataim.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Dybon Gat, położyli się obozem w Helmon Dyblataim.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wyszedszy stanęli obozem w Helmondeblataim.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Dibon-Gad i rozbili obóz w Almon-Diblataim.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Dibon-Gad i rozłożyli się obozem w Almon-Diblataim.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Dibon-Gad i rozbili obóz w Almon-Diblataim.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Dibon-Gad i rozbili obóz w Almon-Diblataim.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Dibon-Gad, i rozbili obóz w Almon-Diblatajim.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Diwon Gad i obozowali w Almon Diwlatajma.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Девону Ґада і отаборилися в Ґелмоні Девлатема.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Dybon–Gad i stanęli obozem w Almon–Dyblatajm.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z Dibon-Gad i rozłożyli się obozem w Almon-Diblataim.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2024-04-30T04:37:56Z</dcterms:modified>
</cp:coreProperties>
</file>