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wypędzicie sprzed siebie wszystkich mieszkańców tej ziemi. Zniszczycie też wszystkie ich posążki,* zniszczycie wszystkie ich lane podobizny** i spustoszycie wszystkie ich wzniesienia.***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posążki, </w:t>
      </w:r>
      <w:r>
        <w:rPr>
          <w:rtl/>
        </w:rPr>
        <w:t>מַׂשְכִּיֹות</w:t>
      </w:r>
      <w:r>
        <w:rPr>
          <w:rtl w:val="0"/>
        </w:rPr>
        <w:t xml:space="preserve"> , lub: rzeźby.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lane podobizny, </w:t>
      </w:r>
      <w:r>
        <w:rPr>
          <w:rtl/>
        </w:rPr>
        <w:t>מַּסֵכֹתָם צַלְמֵי</w:t>
      </w:r>
      <w:r>
        <w:rPr>
          <w:rtl w:val="0"/>
        </w:rPr>
        <w:t xml:space="preserve"> , zob. &lt;x&gt;20 34:17&lt;/x&gt;; &lt;x&gt;30 19:4&lt;/x&gt;; &lt;x&gt;90 6:5&lt;/x&gt;, 11; &lt;x&gt;330 16:17&lt;/x&gt;;&lt;x&gt;330 23:14&lt;/x&gt;. Lub: rzeźby i odlewy.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(bamot), lub: świątynki na wzgórzach, zob. &lt;x&gt;30 26:30&lt;/x&gt;; &lt;x&gt;110 14:23&lt;/x&gt;.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2024-04-30T03:47:48Z</dcterms:modified>
</cp:coreProperties>
</file>