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przejmiecie tę ziemię na własność przez losowanie, według waszych rodzin. Liczniejszemu dacie większe dziedzictwo, a mniej licznemu dacie mniejsze dziedzictwo. Na co padnie mu tam los, to będzie jego; uwłaszczycie się według plemion (rodów) waszych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26:54-56&lt;/x&gt;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2024-04-30T04:30:36Z</dcterms:modified>
</cp:coreProperties>
</file>