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3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to, co zamierzałem uczynić im,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to, co zamierzałem uczynić im,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zamierzałem uczynić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com umyślił onym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cokolwiekem im był umyślił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zamierzałem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zamyślałem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to, co zamierzałem im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zamierzałem uczynić»”.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postąpię z wami tak, jak zamierzałem z nimi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uczynię to, co zamierzałem im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Я задумав зробити з ними, вчиню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co zaplanowałem im uczynić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zamyśliłem uczynić im, tak uczynię wamʼ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2024-04-30T01:10:37Z</dcterms:modified>
</cp:coreProperties>
</file>