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Etam, skierowali się* w stronę Pi-Hachirot, które leży naprzeciw Baal-Sefon, i rozłożyli się obozem przed Migdol.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Lm 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2024-04-30T04:38:41Z</dcterms:modified>
</cp:coreProperties>
</file>