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8"/>
        <w:gridCol w:w="2303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Symeona Szemuel, syn Amichuda;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2024-05-05T17:18:42Z</dcterms:modified>
</cp:coreProperties>
</file>