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miast będzie na schronienie dla synów Izraela, dla przychodniów i dla (ludzi) osiadłych pośród nich, aby mógł tam uciec każdy, kto zabił kogoś nieumyślnie.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2024-05-04T12:06:49Z</dcterms:modified>
</cp:coreProperties>
</file>