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 i przykryją go okryciem z garbowanych skór,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2024-04-30T01:54:57Z</dcterms:modified>
</cp:coreProperties>
</file>