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na nim wszystkie jego przybory, których używa się przy nim: węglarki,* widełki** i łopatki,*** i kropielnice,**** wszystkie naczynia ołtarza, i rozciągną na nim okrycie z garbowanych skór, i założą jego drążki.*****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umieszczą wszystkie przybory, których używa się przy nim, to jest: węglarki, widełki, łopatki, kropielnice, pozostałe jego naczynia, po czym rozciągną na nim okrycie z garbowanych skór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jego sprzęty używane do służby przy nim: kadzielnice, widełki, łopatki i kropielnice, wszystkie naczynia ołtarza, i rozciągną na nim przykrycie ze skór borsuczych, i założą jego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nań wszystkie naczynia jego, któremi usługują przy nim, to jest łopaty, widły, i miotły, i kociełki, i wszystkie naczynia ołtarzowe, i rozpostrzą na nim przykrycie z skór borsukowych, i założą drążki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z nim wszytko naczynie, którego używają do służby jego, to jest naczynia do brania w się ognia, widełki, trzyzębate widły, haki i łopaty. Wszytko naczynie ołtarza nakryją deką z skór fiołkowej maści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naczynia używane do służby przy ołtarzu: popielnice, widełki, łopatki, kropielnice; wszystkie te sprzęty ołtarza okryją pokrowcem ze skór delfinów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Umieszczą na nim wszystkie jego przybory, których się przy nim używa, popielnicę, widełki, łopatki, kropielnice, wszystkie naczynia ołtarzowe, i rozciągną na nim okrycie ze skór borsuczych,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sprzęty używane do służby przy ołtarzu: naczynia na rozżarzone węgle, widełki, łopatki oraz misy – wszystkie sprzęty ołtarza – po czym okryją go narzutą ze skóry borsuków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Położą na nim wszystkie narzędzia używane podczas służby przy tym ołtarzu: popielnice, widełki, łopatki, kropielnice. Wszystkie sprzęty ołtarza przykryją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nałożą wszystkie narzędzia, używane przy pełnieniu służby przy nim: więc popielnice, widełki, łopaty, kropielnice - słowem wszystkie narzędzia należące do ołtarza. Okryją to pokrowcem ze skóry borsuczej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Nałożą na niego i na wszystkie jego sprzęty, które są używane podczas służby: szufle na żar, widły, łyżki, kubki - wszystkie sprzęty ołtarza, rozciągną na nim przykrycie z wielobarwnych skór i włożą drążki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на нього ввесь посуд, яким служать в ньому, і огнище і вилки і чаші і покриття і ввесь посуд жертівника. І накинуть на нього скіряне синє покриття, і вкладуть його носила. І візьмуть порфірову одіж і покриють умивальник і його стояк, і вкладуть їх до скіряного синього покривала,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włożą na nią wszystkie jej przybory, którymi się przy niej posługują węglarki, widełki, łopatki i kropielnice wszystkie przybory ofiarnicy; po czym rozciągną na niej pokrowiec z borsuczej skóry oraz założą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na nim wszystkie przybory, których przy nim używają, popielnice, widełki i łopatki oraz czasze – wszystkie przybory ołtarza; i rozciągną na nim nakrycie ze skór foczych,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מִזְרָקֹות</w:t>
      </w:r>
      <w:r>
        <w:rPr>
          <w:rtl w:val="0"/>
        </w:rPr>
        <w:t xml:space="preserve"> (mizraqot), zob. Wj 27: 3: misy, hbr.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i G dod. w tym miejscu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2024-04-30T01:51:40Z</dcterms:modified>
</cp:coreProperties>
</file>