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na nim wszystkie jego przybory, których używa się przy nim: węglarki,* widełki** i łopatki,*** i kropielnice,**** wszystkie naczynia ołtarza, i rozciągną na nim okrycie z garbowanych skór, i założą jego drążki.*****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מִזְרָקֹות</w:t>
      </w:r>
      <w:r>
        <w:rPr>
          <w:rtl w:val="0"/>
        </w:rPr>
        <w:t xml:space="preserve"> (mizraqot), zob. Wj 27: 3: misy, hbr.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PS i G dod. w tym miejscu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2024-04-30T03:13:47Z</dcterms:modified>
</cp:coreProperties>
</file>