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sprawować będzie nadzór nad wszystkim, co dotyczy oliwy do oświetlania, wonnego kadzidła, stałej ofiary z pokarmów, oliwy do namaszczania, wszystkich innych spraw związanych z przybytkiem i tym, co się w nim znajduje, jeśli chodzi o miejsce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Eleazar, syn kapłana Aarona,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troszczył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oliwę do oświetlenia, wonne kadzidło, stałą ofiarę pokarmową i oliwę do namaszczania oraz będzie doglądał przybytku i wszystkiego, co w nim jest, i w miejscu świętym i przy jego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Staranie zasię Eleazara, syna Aarona kapłana, będzie o oliwie do świecenia, o kadzeniu wonnem, o ofierze śniednej ustawicznej, i o olejku pomazywania, doglądanie przybytku, i wszystkiego, co w nim jest, i świątnicy z naczyniami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się troszczył o oliwę do oświetlenia, o pachnące kadzidło, o stałą ofiarę pokarmową, wreszcie o olej namaszczenia. Winien czuwać nad całym przybytkiem oraz nad wszystkim, co się w nim znajduje: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czuwał nad olejem do świecznika, wonnym kadzidłem, stałą ofiarą z pokarmów i olejem do namaszczania. Będzie również czuwał nad całym przybytkiem i wszystkim, co w nim jest ze świętych sprzętów i 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się troszczył o oliwę do oświetlenia, o wonne kadzidło, o ofiarę nieustanną z pokarmów, a także o olej do namaszczania. Będzie miał pieczę nad całym przybytkiem oraz nad wszystkim, co się w nim znajduje,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Eleazar, syn Aarona, jest odpowiedzialny za olej do świecznika, wonne kadzidło, nieustanną ofiarę pokarmową i za oliwę do namaszczania. Spoczywa na nim troska o całe święte mieszkanie i o wszystko, co się w nim znajduje, o święte przedmioty i przynależne do nich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miał pieczę nad oliwą do świecznika, wonnym kadzidłem, stałą ofiarą z pokarmów i olejem do namaszczania - słowem nad całym Przybytkiem ze wszystkim, co się w nim znajduje: świętymi przedmiotami i należącymi do nich narzędziami.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 kohena, jest wyznaczony, [żeby nosił]: oliwę do oświetlania, wonne kadzidło, oddanie hołdownicze nieustanne [minchat hatamid] i olej namaszczenia. [Jest on też] wyznaczony, [aby czuwał nad] całym Miejscem Obecności i wszystkim, co jest w nim, [nad] Świętym Miejscem i jego sprzętami.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Elazara, syna kapłana Ahrona, będzie: Olej do oświetlania, wonne kadzidło, ustawiczna ofiara z pokarmów i olej namaszczania; nadzór nad całym Przybytkiem, a także nad wszystkim, co w nim jest – świętego miejsca i jego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Eleazar, syn kapłana Aarona, ma nadzór nad oliwą na oświetlenie i nad wonnym kadzidłem, i ustawiczną ofiarą zbożową oraz nad olejkiem do namaszczania – nadzór nad całym przybytkiem i wszystkim, co w nim jest, nad świętym miejscem i jego sprzętami”.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2024-04-30T00:38:24Z</dcterms:modified>
</cp:coreProperties>
</file>