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5"/>
        <w:gridCol w:w="5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dopuśćcie, by plemię rodziny Kehatytów zostało wycięte spośród Lewitów,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dopuśćcie do tego, by ród Kehatytów wyginął spośród potomków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pozwólcie, by pokolenie rodzin Kehatytów zostało wycięte spośród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zatracajcie pokolenia domów Kaatowych z pośrodku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wytracajcie ludu Kaat z pośrzodku Lewitów: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dopuśćcie, by szczep rodzin Kehatytów został spośród lewitów wytracony.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dopuśćcie, by plemię rodowe Kehatytów zostało wytracone spośród Lewitów,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dopuśćcie, by ród rodzin Kehatytów został wytracony spośród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 pozwólcie, aby rodziny rodu Kehatytów zostały wytracone spośród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Nie dozwólcie, aby szczep rodowy Kehatytów miał wyginąć spośród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dopuście, aby rodzina Kehatytów została odcięta [przez śmierć] spośród Lewitów.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вигубіть племя спільноти Каата з поміж Левітів.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podcinajcie szczepu rodzin Kehatha spośród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”Niech plemię rodzin Kehatytów nie zostanie wytracone spośród Lewitów.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2024-04-30T07:23:28Z</dcterms:modified>
</cp:coreProperties>
</file>