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spis* synów Kehata spośród synów Lewiego, według ich rodzin, według domu ich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Zrób spis, </w:t>
      </w:r>
      <w:r>
        <w:rPr>
          <w:rtl/>
        </w:rPr>
        <w:t>אֶת־רֹאׁש נָׂשֹא</w:t>
      </w:r>
      <w:r>
        <w:rPr>
          <w:rtl w:val="0"/>
        </w:rPr>
        <w:t xml:space="preserve"> , idiom: zbierz (liczbę) głów.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2024-04-30T00:05:58Z</dcterms:modified>
</cp:coreProperties>
</file>