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 przyglądać się zwijaniu (miejsca) świętego, aby nie pomarli.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2024-04-30T04:33:43Z</dcterms:modified>
</cp:coreProperties>
</file>