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trzydziestego roku (życia) wzwyż aż do pięćdziesiątego roku (życia), wszystkich zdatnych do służby,* aby wykonywali służbę w namiocie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mężczyzn od trzydziestego do pięćdziesiątego roku życia, wszystkich zdatnych do służby, zdolnych do pracy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tych, którzy są w wieku od trzydziestu lat wzwyż aż do lat pięćdziesięciu; wszystkich, którzy są zdolni do tej pracy, aby mogli pełnić służbę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tego, który ma trzydzieści lat i wyżej, aż do tego, który ma pięćdziesiąt lat, policzysz je, którzy sposobni będą do tej pracy, aby mogli usługować przy 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trzydzieści lat i wyższej aż do lat piącidziesiąt. Policz wszytkie, którzy wchodzą i służą w 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ludzi w wieku od lat trzydziestu do pięćdziesięciu, zdolnych do pełnienia służby, aby wykonali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do pięćdziesiątego roku życia spiszesz ich, wszystkich zdatnych do służby, aby wykonywali pracę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Dokonasz spisu mężczyzn w wieku od lat trzydziestu do pięćdziesięciu, zdolnych do pełnienia służby, aby wykonywali prace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wszystkich pomiędzy trzydziestym a pięćdziesiątym rokiem życia, zdolnych do służby. Będą oni pełnić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zlicz od trzydziestego roku życia wzwyż aż do pięćdziesiątego wszystkich, którzy byliby zdatni do boju, a którzy mają wykonywać służbę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 mających] od trzydziestu lat do pięćdziesięciu lat spisz tych, którzy są zdolni przyłączyć się do wykonujących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двадцятьпятьлітних і вище до пятдесятьлітних, щоб почислити їх, кожний, що входить служити і чинити діла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lat trzydziestu i wyżej do pięćdziesięciu lat, i ich policz wszystkich wstępujących w szeregi dla pełnienia posług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Spiszesz ich od trzydziestu lat wzwyż aż do pięćdziesięciu lat, wszystkich, którzy wchodzą w skład grona usługujących, by pełnić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zdatnych do służby, ּ</w:t>
      </w:r>
      <w:r>
        <w:rPr>
          <w:rtl/>
        </w:rPr>
        <w:t>כָל־ּבָא לַּצָבָא</w:t>
      </w:r>
      <w:r>
        <w:rPr>
          <w:rtl w:val="0"/>
        </w:rPr>
        <w:t xml:space="preserve"> , idiom: wszystkich wchodzących do zastępu.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2024-04-30T00:32:12Z</dcterms:modified>
</cp:coreProperties>
</file>