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1"/>
        <w:gridCol w:w="1846"/>
        <w:gridCol w:w="57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będzie służba rodziny Gerszonitów, do wykonania i do przeniesienia: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2024-04-30T00:08:51Z</dcterms:modified>
</cp:coreProperties>
</file>